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STARTING BLOCKS    </w:t>
      </w:r>
      <w:r>
        <w:t xml:space="preserve">   STOPWATCHES    </w:t>
      </w:r>
      <w:r>
        <w:t xml:space="preserve">   EXCHANGE ZONE    </w:t>
      </w:r>
      <w:r>
        <w:t xml:space="preserve">   RELAY    </w:t>
      </w:r>
      <w:r>
        <w:t xml:space="preserve">   BATON    </w:t>
      </w:r>
      <w:r>
        <w:t xml:space="preserve">   CHAMPIONSHIP    </w:t>
      </w:r>
      <w:r>
        <w:t xml:space="preserve">   DISCUS    </w:t>
      </w:r>
      <w:r>
        <w:t xml:space="preserve">   EIGHT HUNDRED METERS    </w:t>
      </w:r>
      <w:r>
        <w:t xml:space="preserve">   FEET    </w:t>
      </w:r>
      <w:r>
        <w:t xml:space="preserve">   FIRST    </w:t>
      </w:r>
      <w:r>
        <w:t xml:space="preserve">   FOUR HUNDRED METERS    </w:t>
      </w:r>
      <w:r>
        <w:t xml:space="preserve">   HIGH JUMP    </w:t>
      </w:r>
      <w:r>
        <w:t xml:space="preserve">   HURDLES    </w:t>
      </w:r>
      <w:r>
        <w:t xml:space="preserve">   INCHES    </w:t>
      </w:r>
      <w:r>
        <w:t xml:space="preserve">   JAVELIN    </w:t>
      </w:r>
      <w:r>
        <w:t xml:space="preserve">   LAPS    </w:t>
      </w:r>
      <w:r>
        <w:t xml:space="preserve">   LONG JUMP    </w:t>
      </w:r>
      <w:r>
        <w:t xml:space="preserve">   MEDALS    </w:t>
      </w:r>
      <w:r>
        <w:t xml:space="preserve">   METERS    </w:t>
      </w:r>
      <w:r>
        <w:t xml:space="preserve">   MILE    </w:t>
      </w:r>
      <w:r>
        <w:t xml:space="preserve">   ONE HUNDRED METERS    </w:t>
      </w:r>
      <w:r>
        <w:t xml:space="preserve">   SECOND    </w:t>
      </w:r>
      <w:r>
        <w:t xml:space="preserve">   SHOT PUT    </w:t>
      </w:r>
      <w:r>
        <w:t xml:space="preserve">   SIXTEEN HUNDRED METERS    </w:t>
      </w:r>
      <w:r>
        <w:t xml:space="preserve">   THIRD    </w:t>
      </w:r>
      <w:r>
        <w:t xml:space="preserve">   THIRTY-TWO HUNDRED METERS    </w:t>
      </w:r>
      <w:r>
        <w:t xml:space="preserve">   TIMERS    </w:t>
      </w:r>
      <w:r>
        <w:t xml:space="preserve">   TRIPLE JUMP    </w:t>
      </w:r>
      <w:r>
        <w:t xml:space="preserve">   TWO HUNDRED METERS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</dc:title>
  <dcterms:created xsi:type="dcterms:W3CDTF">2021-10-11T20:00:42Z</dcterms:created>
  <dcterms:modified xsi:type="dcterms:W3CDTF">2021-10-11T20:00:42Z</dcterms:modified>
</cp:coreProperties>
</file>