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TRAITS OF A LEADER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AMBITION    </w:t>
      </w:r>
      <w:r>
        <w:t xml:space="preserve">   CLARITY    </w:t>
      </w:r>
      <w:r>
        <w:t xml:space="preserve">   CONFIDENCE    </w:t>
      </w:r>
      <w:r>
        <w:t xml:space="preserve">   FEARLESSNESS    </w:t>
      </w:r>
      <w:r>
        <w:t xml:space="preserve">   COURAGE    </w:t>
      </w:r>
      <w:r>
        <w:t xml:space="preserve">   DIRECTION    </w:t>
      </w:r>
      <w:r>
        <w:t xml:space="preserve">   EMPATHY     </w:t>
      </w:r>
      <w:r>
        <w:t xml:space="preserve">   EMPOWERING    </w:t>
      </w:r>
      <w:r>
        <w:t xml:space="preserve">   ENGAGEMENT    </w:t>
      </w:r>
      <w:r>
        <w:t xml:space="preserve">   FOCUS    </w:t>
      </w:r>
      <w:r>
        <w:t xml:space="preserve">   GENUINE    </w:t>
      </w:r>
      <w:r>
        <w:t xml:space="preserve">   HONESTY    </w:t>
      </w:r>
      <w:r>
        <w:t xml:space="preserve">   HUMOR    </w:t>
      </w:r>
      <w:r>
        <w:t xml:space="preserve">   INSPIRATION    </w:t>
      </w:r>
      <w:r>
        <w:t xml:space="preserve">   INTEGRITY    </w:t>
      </w:r>
      <w:r>
        <w:t xml:space="preserve">   PASSION    </w:t>
      </w:r>
      <w:r>
        <w:t xml:space="preserve">   RESPECT    </w:t>
      </w:r>
      <w:r>
        <w:t xml:space="preserve">   STRONG    </w:t>
      </w:r>
      <w:r>
        <w:t xml:space="preserve">   SUPPORTIVE    </w:t>
      </w:r>
      <w:r>
        <w:t xml:space="preserve">   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TRAITS OF A LEADER</dc:title>
  <dcterms:created xsi:type="dcterms:W3CDTF">2021-10-11T20:01:15Z</dcterms:created>
  <dcterms:modified xsi:type="dcterms:W3CDTF">2021-10-11T20:01:15Z</dcterms:modified>
</cp:coreProperties>
</file>