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Sky    </w:t>
      </w:r>
      <w:r>
        <w:t xml:space="preserve">   Ocean    </w:t>
      </w:r>
      <w:r>
        <w:t xml:space="preserve">   River    </w:t>
      </w:r>
      <w:r>
        <w:t xml:space="preserve">   Street    </w:t>
      </w:r>
      <w:r>
        <w:t xml:space="preserve">   Mail Truck    </w:t>
      </w:r>
      <w:r>
        <w:t xml:space="preserve">   Garbage Truck    </w:t>
      </w:r>
      <w:r>
        <w:t xml:space="preserve">   Police Car    </w:t>
      </w:r>
      <w:r>
        <w:t xml:space="preserve">   Taxi    </w:t>
      </w:r>
      <w:r>
        <w:t xml:space="preserve">   Airplane    </w:t>
      </w:r>
      <w:r>
        <w:t xml:space="preserve">   Fire Truck    </w:t>
      </w:r>
      <w:r>
        <w:t xml:space="preserve">   Ambulance    </w:t>
      </w:r>
      <w:r>
        <w:t xml:space="preserve">   Ship    </w:t>
      </w:r>
      <w:r>
        <w:t xml:space="preserve">   Boat    </w:t>
      </w:r>
      <w:r>
        <w:t xml:space="preserve">   Truck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</dc:title>
  <dcterms:created xsi:type="dcterms:W3CDTF">2021-10-11T20:02:39Z</dcterms:created>
  <dcterms:modified xsi:type="dcterms:W3CDTF">2021-10-11T20:02:39Z</dcterms:modified>
</cp:coreProperties>
</file>