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TRANSPORT ACROSS MEMBRANES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is 7nm thick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energy does active transport require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lipid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net movement of water into a cell causes the cell to be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solution contains the highest water potential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in which the molecules ,eve against a concentration gradient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cell membranes have a _ _ _ _ _/ _ _ _ _ _ _ structure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channel proteins and carrier proteins deform, this increases the _ _ _ _ _ _ _ _ _ _ _ _ of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of the process for the movement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Protein that has polysaccharide chains attached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solution that contains more solute and has a lower water potential.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Diffusion is a p_ _ _ _ _ _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thinner the exchange surface, the  _ _ _ _ _ _ the rate of diffusion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ATP is produced by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ACROSS MEMBRANES</dc:title>
  <dcterms:created xsi:type="dcterms:W3CDTF">2021-10-11T20:02:17Z</dcterms:created>
  <dcterms:modified xsi:type="dcterms:W3CDTF">2021-10-11T20:02:17Z</dcterms:modified>
</cp:coreProperties>
</file>