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Andy Mulligan    </w:t>
      </w:r>
      <w:r>
        <w:t xml:space="preserve">   Behala    </w:t>
      </w:r>
      <w:r>
        <w:t xml:space="preserve">   bible    </w:t>
      </w:r>
      <w:r>
        <w:t xml:space="preserve">   brave    </w:t>
      </w:r>
      <w:r>
        <w:t xml:space="preserve">   code    </w:t>
      </w:r>
      <w:r>
        <w:t xml:space="preserve">   danger    </w:t>
      </w:r>
      <w:r>
        <w:t xml:space="preserve">   dirty    </w:t>
      </w:r>
      <w:r>
        <w:t xml:space="preserve">   dumpsite    </w:t>
      </w:r>
      <w:r>
        <w:t xml:space="preserve">   Father Juilliard    </w:t>
      </w:r>
      <w:r>
        <w:t xml:space="preserve">   freedom    </w:t>
      </w:r>
      <w:r>
        <w:t xml:space="preserve">   friendship    </w:t>
      </w:r>
      <w:r>
        <w:t xml:space="preserve">   garbage    </w:t>
      </w:r>
      <w:r>
        <w:t xml:space="preserve">   Gardo    </w:t>
      </w:r>
      <w:r>
        <w:t xml:space="preserve">   hardwork    </w:t>
      </w:r>
      <w:r>
        <w:t xml:space="preserve">   Jose Angelico    </w:t>
      </w:r>
      <w:r>
        <w:t xml:space="preserve">   Jun Jun    </w:t>
      </w:r>
      <w:r>
        <w:t xml:space="preserve">   key    </w:t>
      </w:r>
      <w:r>
        <w:t xml:space="preserve">   Mission School    </w:t>
      </w:r>
      <w:r>
        <w:t xml:space="preserve">   Olivia    </w:t>
      </w:r>
      <w:r>
        <w:t xml:space="preserve">   orphan    </w:t>
      </w:r>
      <w:r>
        <w:t xml:space="preserve">   pesos    </w:t>
      </w:r>
      <w:r>
        <w:t xml:space="preserve">   Pia Dante    </w:t>
      </w:r>
      <w:r>
        <w:t xml:space="preserve">   policeman    </w:t>
      </w:r>
      <w:r>
        <w:t xml:space="preserve">   poverty    </w:t>
      </w:r>
      <w:r>
        <w:t xml:space="preserve">   Raphael    </w:t>
      </w:r>
      <w:r>
        <w:t xml:space="preserve">   Rat    </w:t>
      </w:r>
      <w:r>
        <w:t xml:space="preserve">   rubbish town    </w:t>
      </w:r>
      <w:r>
        <w:t xml:space="preserve">   stuppa    </w:t>
      </w:r>
      <w:r>
        <w:t xml:space="preserve">   teamwork    </w:t>
      </w:r>
      <w:r>
        <w:t xml:space="preserve">   trust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TRASH</dc:title>
  <dcterms:created xsi:type="dcterms:W3CDTF">2021-10-11T20:03:56Z</dcterms:created>
  <dcterms:modified xsi:type="dcterms:W3CDTF">2021-10-11T20:03:56Z</dcterms:modified>
</cp:coreProperties>
</file>