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bad about the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 Andy tell us exactly where Behala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behala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sisters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dumpsite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raphael a single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Raphael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currency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Rats home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character that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young kids are forced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genre of book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genre of book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money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like Raohael's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relatives does Raphael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Rat's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2021-10-11T20:02:58Z</dcterms:created>
  <dcterms:modified xsi:type="dcterms:W3CDTF">2021-10-11T20:02:58Z</dcterms:modified>
</cp:coreProperties>
</file>