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Black Spot    </w:t>
      </w:r>
      <w:r>
        <w:t xml:space="preserve">   Jim Hawkins    </w:t>
      </w:r>
      <w:r>
        <w:t xml:space="preserve">   lubbers    </w:t>
      </w:r>
      <w:r>
        <w:t xml:space="preserve">   Hispaniola    </w:t>
      </w:r>
      <w:r>
        <w:t xml:space="preserve">   spyglass    </w:t>
      </w:r>
      <w:r>
        <w:t xml:space="preserve">   frigate    </w:t>
      </w:r>
      <w:r>
        <w:t xml:space="preserve">   schooner    </w:t>
      </w:r>
      <w:r>
        <w:t xml:space="preserve">   sea salt    </w:t>
      </w:r>
      <w:r>
        <w:t xml:space="preserve">   Long John Silver    </w:t>
      </w:r>
      <w:r>
        <w:t xml:space="preserve">   guineas    </w:t>
      </w:r>
      <w:r>
        <w:t xml:space="preserve">   louis d' ors    </w:t>
      </w:r>
      <w:r>
        <w:t xml:space="preserve">   doubloons    </w:t>
      </w:r>
      <w:r>
        <w:t xml:space="preserve">   compass    </w:t>
      </w:r>
      <w:r>
        <w:t xml:space="preserve">   Morgan    </w:t>
      </w:r>
      <w:r>
        <w:t xml:space="preserve">   Flint    </w:t>
      </w:r>
      <w:r>
        <w:t xml:space="preserve">   Mr Trelawney    </w:t>
      </w:r>
      <w:r>
        <w:t xml:space="preserve">   Mr Dance    </w:t>
      </w:r>
      <w:r>
        <w:t xml:space="preserve">   Dr Livesey    </w:t>
      </w:r>
      <w:r>
        <w:t xml:space="preserve">   Oil Skin    </w:t>
      </w:r>
      <w:r>
        <w:t xml:space="preserve">   Blinf Beggar    </w:t>
      </w:r>
      <w:r>
        <w:t xml:space="preserve">   Black Hill Cove    </w:t>
      </w:r>
      <w:r>
        <w:t xml:space="preserve">   tapping    </w:t>
      </w:r>
      <w:r>
        <w:t xml:space="preserve">   sea chest    </w:t>
      </w:r>
      <w:r>
        <w:t xml:space="preserve">   Admiral BenBow    </w:t>
      </w:r>
      <w:r>
        <w:t xml:space="preserve">   Pew    </w:t>
      </w:r>
      <w:r>
        <w:t xml:space="preserve">   tallowy    </w:t>
      </w:r>
      <w:r>
        <w:t xml:space="preserve">   Captain Jack    </w:t>
      </w:r>
      <w:r>
        <w:t xml:space="preserve">   rogues    </w:t>
      </w:r>
      <w:r>
        <w:t xml:space="preserve">   pirate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</dc:title>
  <dcterms:created xsi:type="dcterms:W3CDTF">2021-10-11T20:03:40Z</dcterms:created>
  <dcterms:modified xsi:type="dcterms:W3CDTF">2021-10-11T20:03:40Z</dcterms:modified>
</cp:coreProperties>
</file>