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MAROONED    </w:t>
      </w:r>
      <w:r>
        <w:t xml:space="preserve">   ONELEG    </w:t>
      </w:r>
      <w:r>
        <w:t xml:space="preserve">   STOCKADE    </w:t>
      </w:r>
      <w:r>
        <w:t xml:space="preserve">   SHORE    </w:t>
      </w:r>
      <w:r>
        <w:t xml:space="preserve">   CAPTAINFLINT    </w:t>
      </w:r>
      <w:r>
        <w:t xml:space="preserve">   TREASUREISLAND    </w:t>
      </w:r>
      <w:r>
        <w:t xml:space="preserve">   SPYGLASS    </w:t>
      </w:r>
      <w:r>
        <w:t xml:space="preserve">   PARLOR    </w:t>
      </w:r>
      <w:r>
        <w:t xml:space="preserve">   MAINMAST    </w:t>
      </w:r>
      <w:r>
        <w:t xml:space="preserve">   DRLIVESEY    </w:t>
      </w:r>
      <w:r>
        <w:t xml:space="preserve">   CLASSIC    </w:t>
      </w:r>
      <w:r>
        <w:t xml:space="preserve">   BUCCANEER    </w:t>
      </w:r>
      <w:r>
        <w:t xml:space="preserve">   YOHOHO    </w:t>
      </w:r>
      <w:r>
        <w:t xml:space="preserve">   STRONGTIDE    </w:t>
      </w:r>
      <w:r>
        <w:t xml:space="preserve">   SHIP    </w:t>
      </w:r>
      <w:r>
        <w:t xml:space="preserve">   OVERBOARD    </w:t>
      </w:r>
      <w:r>
        <w:t xml:space="preserve">   JOLLYROGER    </w:t>
      </w:r>
      <w:r>
        <w:t xml:space="preserve">   DECK    </w:t>
      </w:r>
      <w:r>
        <w:t xml:space="preserve">   CAPTAIN    </w:t>
      </w:r>
      <w:r>
        <w:t xml:space="preserve">   BOTTLEOFRUM    </w:t>
      </w:r>
      <w:r>
        <w:t xml:space="preserve">   TRELAWNEY    </w:t>
      </w:r>
      <w:r>
        <w:t xml:space="preserve">   STEVENSON    </w:t>
      </w:r>
      <w:r>
        <w:t xml:space="preserve">   REDRUTH    </w:t>
      </w:r>
      <w:r>
        <w:t xml:space="preserve">   MUTINEER    </w:t>
      </w:r>
      <w:r>
        <w:t xml:space="preserve">   ISRAELHANDS    </w:t>
      </w:r>
      <w:r>
        <w:t xml:space="preserve">   DEADMANSCHEST    </w:t>
      </w:r>
      <w:r>
        <w:t xml:space="preserve">   CAPE    </w:t>
      </w:r>
      <w:r>
        <w:t xml:space="preserve">   ANCHOR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</dc:title>
  <dcterms:created xsi:type="dcterms:W3CDTF">2021-10-11T20:03:50Z</dcterms:created>
  <dcterms:modified xsi:type="dcterms:W3CDTF">2021-10-11T20:03:50Z</dcterms:modified>
</cp:coreProperties>
</file>