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TREATMENT PUZZLE AMBER WILLIAMS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care    </w:t>
      </w:r>
      <w:r>
        <w:t xml:space="preserve">   compulsive    </w:t>
      </w:r>
      <w:r>
        <w:t xml:space="preserve">   drug court    </w:t>
      </w:r>
      <w:r>
        <w:t xml:space="preserve">   coercion    </w:t>
      </w:r>
      <w:r>
        <w:t xml:space="preserve">   codependency    </w:t>
      </w:r>
      <w:r>
        <w:t xml:space="preserve">   stimulants    </w:t>
      </w:r>
      <w:r>
        <w:t xml:space="preserve">   cocaine    </w:t>
      </w:r>
      <w:r>
        <w:t xml:space="preserve">   buprenorphine    </w:t>
      </w:r>
      <w:r>
        <w:t xml:space="preserve">   binge drinking    </w:t>
      </w:r>
      <w:r>
        <w:t xml:space="preserve">   big book    </w:t>
      </w:r>
      <w:r>
        <w:t xml:space="preserve">   benzodiatepines    </w:t>
      </w:r>
      <w:r>
        <w:t xml:space="preserve">   physical addiction    </w:t>
      </w:r>
      <w:r>
        <w:t xml:space="preserve">   mental addiction    </w:t>
      </w:r>
      <w:r>
        <w:t xml:space="preserve">   behavioral health    </w:t>
      </w:r>
      <w:r>
        <w:t xml:space="preserve">   barbiturate    </w:t>
      </w:r>
      <w:r>
        <w:t xml:space="preserve">   assessment    </w:t>
      </w:r>
      <w:r>
        <w:t xml:space="preserve">   alternative peer groups    </w:t>
      </w:r>
      <w:r>
        <w:t xml:space="preserve">   alcohol use disorder    </w:t>
      </w:r>
      <w:r>
        <w:t xml:space="preserve">   alcohol    </w:t>
      </w:r>
      <w:r>
        <w:t xml:space="preserve">   adverse reaction    </w:t>
      </w:r>
      <w:r>
        <w:t xml:space="preserve">   narcan    </w:t>
      </w:r>
      <w:r>
        <w:t xml:space="preserve">   stigma    </w:t>
      </w:r>
      <w:r>
        <w:t xml:space="preserve">   medications    </w:t>
      </w:r>
      <w:r>
        <w:t xml:space="preserve">   outpatient treatment    </w:t>
      </w:r>
      <w:r>
        <w:t xml:space="preserve">   inpatient treatment    </w:t>
      </w:r>
      <w:r>
        <w:t xml:space="preserve">   peer support    </w:t>
      </w:r>
      <w:r>
        <w:t xml:space="preserve">   case manager    </w:t>
      </w:r>
      <w:r>
        <w:t xml:space="preserve">   therapist    </w:t>
      </w:r>
      <w:r>
        <w:t xml:space="preserve">   counselor    </w:t>
      </w:r>
      <w:r>
        <w:t xml:space="preserve">   support system    </w:t>
      </w:r>
      <w:r>
        <w:t xml:space="preserve">   family    </w:t>
      </w:r>
      <w:r>
        <w:t xml:space="preserve">   groups    </w:t>
      </w:r>
      <w:r>
        <w:t xml:space="preserve">   recovery    </w:t>
      </w:r>
      <w:r>
        <w:t xml:space="preserve">   addiction    </w:t>
      </w:r>
      <w:r>
        <w:t xml:space="preserve">   treatment    </w:t>
      </w:r>
      <w:r>
        <w:t xml:space="preserve">   drug and alcohol    </w:t>
      </w:r>
      <w:r>
        <w:t xml:space="preserve">   substance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PUZZLE AMBER WILLIAMS</dc:title>
  <dcterms:created xsi:type="dcterms:W3CDTF">2021-10-11T20:05:38Z</dcterms:created>
  <dcterms:modified xsi:type="dcterms:W3CDTF">2021-10-11T20:05:38Z</dcterms:modified>
</cp:coreProperties>
</file>