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TRIAL OF JESUS CHRIST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spat    </w:t>
      </w:r>
      <w:r>
        <w:t xml:space="preserve">   crown of thorns    </w:t>
      </w:r>
      <w:r>
        <w:t xml:space="preserve">   mocked    </w:t>
      </w:r>
      <w:r>
        <w:t xml:space="preserve">   soldiers    </w:t>
      </w:r>
      <w:r>
        <w:t xml:space="preserve">   galilee    </w:t>
      </w:r>
      <w:r>
        <w:t xml:space="preserve">   herod    </w:t>
      </w:r>
      <w:r>
        <w:t xml:space="preserve">   barabbas    </w:t>
      </w:r>
      <w:r>
        <w:t xml:space="preserve">   wept    </w:t>
      </w:r>
      <w:r>
        <w:t xml:space="preserve">   three    </w:t>
      </w:r>
      <w:r>
        <w:t xml:space="preserve">   denied    </w:t>
      </w:r>
      <w:r>
        <w:t xml:space="preserve">   hands    </w:t>
      </w:r>
      <w:r>
        <w:t xml:space="preserve">   washed    </w:t>
      </w:r>
      <w:r>
        <w:t xml:space="preserve">   innocent    </w:t>
      </w:r>
      <w:r>
        <w:t xml:space="preserve">   high priest    </w:t>
      </w:r>
      <w:r>
        <w:t xml:space="preserve">   roman governor    </w:t>
      </w:r>
      <w:r>
        <w:t xml:space="preserve">   joseph    </w:t>
      </w:r>
      <w:r>
        <w:t xml:space="preserve">   nicodemus    </w:t>
      </w:r>
      <w:r>
        <w:t xml:space="preserve">   peter    </w:t>
      </w:r>
      <w:r>
        <w:t xml:space="preserve">   pilate    </w:t>
      </w:r>
      <w:r>
        <w:t xml:space="preserve">   annas    </w:t>
      </w:r>
      <w:r>
        <w:t xml:space="preserve">   caiaphas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OF JESUS CHRIST</dc:title>
  <dcterms:created xsi:type="dcterms:W3CDTF">2021-10-11T20:04:50Z</dcterms:created>
  <dcterms:modified xsi:type="dcterms:W3CDTF">2021-10-11T20:04:50Z</dcterms:modified>
</cp:coreProperties>
</file>