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TRICARE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standard    </w:t>
      </w:r>
      <w:r>
        <w:t xml:space="preserve">   extra    </w:t>
      </w:r>
      <w:r>
        <w:t xml:space="preserve">   prime    </w:t>
      </w:r>
      <w:r>
        <w:t xml:space="preserve">   tricare    </w:t>
      </w:r>
      <w:r>
        <w:t xml:space="preserve">   champus    </w:t>
      </w:r>
      <w:r>
        <w:t xml:space="preserve">   champva    </w:t>
      </w:r>
      <w:r>
        <w:t xml:space="preserve">   overseas    </w:t>
      </w:r>
      <w:r>
        <w:t xml:space="preserve">   west    </w:t>
      </w:r>
      <w:r>
        <w:t xml:space="preserve">   south    </w:t>
      </w:r>
      <w:r>
        <w:t xml:space="preserve">   north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TRICARE</dc:title>
  <dcterms:created xsi:type="dcterms:W3CDTF">2021-10-11T20:04:58Z</dcterms:created>
  <dcterms:modified xsi:type="dcterms:W3CDTF">2021-10-11T20:04:58Z</dcterms:modified>
</cp:coreProperties>
</file>