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TRICK OR TREAT!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werewolf    </w:t>
      </w:r>
      <w:r>
        <w:t xml:space="preserve">   skeleton    </w:t>
      </w:r>
      <w:r>
        <w:t xml:space="preserve">   zombie    </w:t>
      </w:r>
      <w:r>
        <w:t xml:space="preserve">   spooky    </w:t>
      </w:r>
      <w:r>
        <w:t xml:space="preserve">   candy    </w:t>
      </w:r>
      <w:r>
        <w:t xml:space="preserve">   magic    </w:t>
      </w:r>
      <w:r>
        <w:t xml:space="preserve">   vampires    </w:t>
      </w:r>
      <w:r>
        <w:t xml:space="preserve">   witch    </w:t>
      </w:r>
      <w:r>
        <w:t xml:space="preserve">   jackolantern    </w:t>
      </w:r>
      <w:r>
        <w:t xml:space="preserve">   october    </w:t>
      </w:r>
      <w:r>
        <w:t xml:space="preserve">   haunted    </w:t>
      </w:r>
      <w:r>
        <w:t xml:space="preserve">   pumpkins    </w:t>
      </w:r>
      <w:r>
        <w:t xml:space="preserve">   goblins    </w:t>
      </w:r>
      <w:r>
        <w:t xml:space="preserve">   costumes    </w:t>
      </w:r>
      <w:r>
        <w:t xml:space="preserve">   clowns    </w:t>
      </w:r>
      <w:r>
        <w:t xml:space="preserve">   ghost    </w:t>
      </w:r>
      <w:r>
        <w:t xml:space="preserve">   BHG    </w:t>
      </w:r>
      <w:r>
        <w:t xml:space="preserve">   bats    </w:t>
      </w:r>
      <w:r>
        <w:t xml:space="preserve">   halloween    </w:t>
      </w:r>
      <w:r>
        <w:t xml:space="preserve">   trickortreat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 OR TREAT!</dc:title>
  <dcterms:created xsi:type="dcterms:W3CDTF">2021-10-11T20:05:31Z</dcterms:created>
  <dcterms:modified xsi:type="dcterms:W3CDTF">2021-10-11T20:05:31Z</dcterms:modified>
</cp:coreProperties>
</file>