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TRIGGERS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CHANGE    </w:t>
      </w:r>
      <w:r>
        <w:t xml:space="preserve">   POOR FINANCES    </w:t>
      </w:r>
      <w:r>
        <w:t xml:space="preserve">   BOREDOM    </w:t>
      </w:r>
      <w:r>
        <w:t xml:space="preserve">   SOCIAL ISOLATION    </w:t>
      </w:r>
      <w:r>
        <w:t xml:space="preserve">   ENVIRONMENT    </w:t>
      </w:r>
      <w:r>
        <w:t xml:space="preserve">   STOP MEDICATION    </w:t>
      </w:r>
      <w:r>
        <w:t xml:space="preserve">   SELF PITY    </w:t>
      </w:r>
      <w:r>
        <w:t xml:space="preserve">   ARGUMENTS    </w:t>
      </w:r>
      <w:r>
        <w:t xml:space="preserve">   REMINISCING    </w:t>
      </w:r>
      <w:r>
        <w:t xml:space="preserve">   TIREDNESS    </w:t>
      </w:r>
      <w:r>
        <w:t xml:space="preserve">   POOR SLEEP    </w:t>
      </w:r>
      <w:r>
        <w:t xml:space="preserve">   FRUSTRATION    </w:t>
      </w:r>
      <w:r>
        <w:t xml:space="preserve">   ANGER    </w:t>
      </w:r>
      <w:r>
        <w:t xml:space="preserve">   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TRIGGERS</dc:title>
  <dcterms:created xsi:type="dcterms:W3CDTF">2021-10-11T20:06:27Z</dcterms:created>
  <dcterms:modified xsi:type="dcterms:W3CDTF">2021-10-11T20:06:27Z</dcterms:modified>
</cp:coreProperties>
</file>