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TROPICAL CYCLONE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energy    </w:t>
      </w:r>
      <w:r>
        <w:t xml:space="preserve">   powerful    </w:t>
      </w:r>
      <w:r>
        <w:t xml:space="preserve">   ocean    </w:t>
      </w:r>
      <w:r>
        <w:t xml:space="preserve">   intense    </w:t>
      </w:r>
      <w:r>
        <w:t xml:space="preserve">   cloud    </w:t>
      </w:r>
      <w:r>
        <w:t xml:space="preserve">   latitude    </w:t>
      </w:r>
      <w:r>
        <w:t xml:space="preserve">   coast    </w:t>
      </w:r>
      <w:r>
        <w:t xml:space="preserve">   climate    </w:t>
      </w:r>
      <w:r>
        <w:t xml:space="preserve">   precipitation    </w:t>
      </w:r>
      <w:r>
        <w:t xml:space="preserve">   equator    </w:t>
      </w:r>
      <w:r>
        <w:t xml:space="preserve">   thunder    </w:t>
      </w:r>
      <w:r>
        <w:t xml:space="preserve">   coriolis    </w:t>
      </w:r>
      <w:r>
        <w:t xml:space="preserve">   eye    </w:t>
      </w:r>
      <w:r>
        <w:t xml:space="preserve">   tropical    </w:t>
      </w:r>
      <w:r>
        <w:t xml:space="preserve">   wind    </w:t>
      </w:r>
      <w:r>
        <w:t xml:space="preserve">   typhoon    </w:t>
      </w:r>
      <w:r>
        <w:t xml:space="preserve">   hurricane    </w:t>
      </w:r>
      <w:r>
        <w:t xml:space="preserve">   cyclone    </w:t>
      </w:r>
      <w:r>
        <w:t xml:space="preserve">   storm    </w:t>
      </w:r>
      <w:r>
        <w:t xml:space="preserve">   pressure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TROPICAL CYCLONE</dc:title>
  <dcterms:created xsi:type="dcterms:W3CDTF">2021-10-11T20:06:30Z</dcterms:created>
  <dcterms:modified xsi:type="dcterms:W3CDTF">2021-10-11T20:06:30Z</dcterms:modified>
</cp:coreProperties>
</file>