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TROUE WOORDSOEK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GESEEN    </w:t>
      </w:r>
      <w:r>
        <w:t xml:space="preserve">   KOUSBAND    </w:t>
      </w:r>
      <w:r>
        <w:t xml:space="preserve">   RUIKER    </w:t>
      </w:r>
      <w:r>
        <w:t xml:space="preserve">   BRUIDSPAAR    </w:t>
      </w:r>
      <w:r>
        <w:t xml:space="preserve">   SJAMPANJE    </w:t>
      </w:r>
      <w:r>
        <w:t xml:space="preserve">   DANS    </w:t>
      </w:r>
      <w:r>
        <w:t xml:space="preserve">   FEESVIER    </w:t>
      </w:r>
      <w:r>
        <w:t xml:space="preserve">   SOEN    </w:t>
      </w:r>
      <w:r>
        <w:t xml:space="preserve">   VERLIEF    </w:t>
      </w:r>
      <w:r>
        <w:t xml:space="preserve">   KONFETTIE    </w:t>
      </w:r>
      <w:r>
        <w:t xml:space="preserve">   BUISFONTEIN    </w:t>
      </w:r>
      <w:r>
        <w:t xml:space="preserve">   TROUMARS    </w:t>
      </w:r>
      <w:r>
        <w:t xml:space="preserve">   WITTEBROOD    </w:t>
      </w:r>
      <w:r>
        <w:t xml:space="preserve">   RINGE    </w:t>
      </w:r>
      <w:r>
        <w:t xml:space="preserve">   BELOOF    </w:t>
      </w:r>
      <w:r>
        <w:t xml:space="preserve">   LIEFDE    </w:t>
      </w:r>
      <w:r>
        <w:t xml:space="preserve">   HUWELIK    </w:t>
      </w:r>
      <w:r>
        <w:t xml:space="preserve">   PROPVOLDUPLESSIER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TROUE WOORDSOEK</dc:title>
  <dcterms:created xsi:type="dcterms:W3CDTF">2021-10-11T20:07:53Z</dcterms:created>
  <dcterms:modified xsi:type="dcterms:W3CDTF">2021-10-11T20:07:53Z</dcterms:modified>
</cp:coreProperties>
</file>