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TRUCK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AIRLINES    </w:t>
      </w:r>
      <w:r>
        <w:t xml:space="preserve">   FLASHERS    </w:t>
      </w:r>
      <w:r>
        <w:t xml:space="preserve">   TURN SIGNALS    </w:t>
      </w:r>
      <w:r>
        <w:t xml:space="preserve">   CAB LIGHTS    </w:t>
      </w:r>
      <w:r>
        <w:t xml:space="preserve">   MIRRORS    </w:t>
      </w:r>
      <w:r>
        <w:t xml:space="preserve">   FUEL TANK    </w:t>
      </w:r>
      <w:r>
        <w:t xml:space="preserve">   HEADLIGHTS    </w:t>
      </w:r>
      <w:r>
        <w:t xml:space="preserve">   WINDSHIELD    </w:t>
      </w:r>
      <w:r>
        <w:t xml:space="preserve">   HOT HOSE    </w:t>
      </w:r>
      <w:r>
        <w:t xml:space="preserve">   FIFTH WHEEL    </w:t>
      </w:r>
      <w:r>
        <w:t xml:space="preserve">   WIPERS    </w:t>
      </w:r>
      <w:r>
        <w:t xml:space="preserve">   FUEL FILTER    </w:t>
      </w:r>
      <w:r>
        <w:t xml:space="preserve">   ENGINE LIGHT    </w:t>
      </w:r>
      <w:r>
        <w:t xml:space="preserve">   OIL LEVEL    </w:t>
      </w:r>
      <w:r>
        <w:t xml:space="preserve">   TIRE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PARTS</dc:title>
  <dcterms:created xsi:type="dcterms:W3CDTF">2021-10-11T20:07:58Z</dcterms:created>
  <dcterms:modified xsi:type="dcterms:W3CDTF">2021-10-11T20:07:58Z</dcterms:modified>
</cp:coreProperties>
</file>