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TRUST ADMINISTRATION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WHO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DOCUMENT THAT LETS YOU TRANSFER TITLE OF YOUR REAL ESTATE TO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ENTITY THAT HOLDS ASSETS FOR THE BENEFIT OF CERTAIN OTHER PERSONS OR ENTITIES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OR INSTITUTION NAMED IN A WILL TO CARRY OUT ITS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COURT-SUPERVISED DISTRIBUTION OF AN ESTATE DURING PROBATE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HANDWRITTEN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OR INSTITUTION TO WHOM MONEY IS 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INSTITUTION, LIKE A BANK OR TRUST COMPANY, THAT SPECIALIZES IN MANAGING TRUSTS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PREVENT SOMEONE FROM INHERITING FROM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PAYMENT IN CASH OR ASSETS TO ONE WHO IS ENTITLED TO RECEIVE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SETS UP OR CREATES THE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HUSBAND OR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TRANSFER FROM ONE INDIVIDUAL TO ANOTHER WITHOUT FAIR COMPENSATION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CURRENT MARKET VALUE OF AN ASSET LESS ANY LOAN OR 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HAVING THE LEGAL DUTY TO ACT PRIMARILY FOR ANOTHER'S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WHO IS ENTITLED BY LAW TO RECEIVE PART OF YOUR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PAID FOR AN ASSET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A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BASICALLY, ANYTHING YOU OWN, INCLUDING YOUR HOME, &amp; OTHER REAL ESTATE, BANK A/C'S, LIFE INSURANCE, INVESTMENT, AND INTANGIBLE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DISPUTE OR CHALLENGE THE TERMS OF A WILL OR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WRITTEN CHANGE OR AMENDMENT TO A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ASSETS AND DEBTS LEFT BY AN INDIVIDUAL AT DEATH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ADMINISTRATION</dc:title>
  <dcterms:created xsi:type="dcterms:W3CDTF">2021-10-11T20:08:00Z</dcterms:created>
  <dcterms:modified xsi:type="dcterms:W3CDTF">2021-10-11T20:08:00Z</dcterms:modified>
</cp:coreProperties>
</file>