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TRY FIND ALL THE MONTHS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DECEMBER    </w:t>
      </w:r>
      <w:r>
        <w:t xml:space="preserve">   NOVEMBER    </w:t>
      </w:r>
      <w:r>
        <w:t xml:space="preserve">   OCTOBER    </w:t>
      </w:r>
      <w:r>
        <w:t xml:space="preserve">   SEPTEMBER    </w:t>
      </w:r>
      <w:r>
        <w:t xml:space="preserve">   AUGUST    </w:t>
      </w:r>
      <w:r>
        <w:t xml:space="preserve">   JULY    </w:t>
      </w:r>
      <w:r>
        <w:t xml:space="preserve">   JUNE    </w:t>
      </w:r>
      <w:r>
        <w:t xml:space="preserve">   MAY    </w:t>
      </w:r>
      <w:r>
        <w:t xml:space="preserve">   APRIL    </w:t>
      </w:r>
      <w:r>
        <w:t xml:space="preserve">   MARCH    </w:t>
      </w:r>
      <w:r>
        <w:t xml:space="preserve">   FEBUARY    </w:t>
      </w:r>
      <w:r>
        <w:t xml:space="preserve">   JANUARY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TRY FIND ALL THE MONTHS</dc:title>
  <dcterms:created xsi:type="dcterms:W3CDTF">2021-10-11T20:09:49Z</dcterms:created>
  <dcterms:modified xsi:type="dcterms:W3CDTF">2021-10-11T20:09:49Z</dcterms:modified>
</cp:coreProperties>
</file>