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T-Rex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Tyrannosarus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Monarchal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Beast of pray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Bones(Humans)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primarily types of dinos 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Badlands(state 1905)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Higher Classification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Saurus in Greek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Biggest Trex skeleton found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Similar Features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Claws(Hands)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Size of arms</w:t>
            </w:r>
          </w:p>
        </w:tc>
      </w:tr>
    </w:tbl>
    <w:p>
      <w:pPr>
        <w:pStyle w:val="WordBankMedium"/>
      </w:pPr>
      <w:r>
        <w:t xml:space="preserve">   T-Rex    </w:t>
      </w:r>
      <w:r>
        <w:t xml:space="preserve">   King    </w:t>
      </w:r>
      <w:r>
        <w:t xml:space="preserve">   Lizard    </w:t>
      </w:r>
      <w:r>
        <w:t xml:space="preserve">   Small    </w:t>
      </w:r>
      <w:r>
        <w:t xml:space="preserve">   Sue    </w:t>
      </w:r>
      <w:r>
        <w:t xml:space="preserve">   Carnivore    </w:t>
      </w:r>
      <w:r>
        <w:t xml:space="preserve">   Herbivore    </w:t>
      </w:r>
      <w:r>
        <w:t xml:space="preserve">   Two-Hundred    </w:t>
      </w:r>
      <w:r>
        <w:t xml:space="preserve">   Two    </w:t>
      </w:r>
      <w:r>
        <w:t xml:space="preserve">   Tyrannosauridae    </w:t>
      </w:r>
      <w:r>
        <w:t xml:space="preserve">   Bird    </w:t>
      </w:r>
      <w:r>
        <w:t xml:space="preserve">   Montana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T-Rex</dc:title>
  <dcterms:created xsi:type="dcterms:W3CDTF">2021-10-11T18:24:47Z</dcterms:created>
  <dcterms:modified xsi:type="dcterms:W3CDTF">2021-10-11T18:24:47Z</dcterms:modified>
</cp:coreProperties>
</file>