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TSB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(of a person or their behavior) full of malice or spite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fall down or in; give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 manner that shows open resistance or bold disobediance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of, for, or relating to young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a reluctant or resentful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Cover or envelop so as to conceal from view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Prophetic Significance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Spoke to someone, or about something in a scornfully derisive or mocking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Bad tempered and sulky; gloomy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punishment of being sent away from a country or other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smug, concieted, or silly 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Shake with a quivering motion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Crossword Puzzle</dc:title>
  <dcterms:created xsi:type="dcterms:W3CDTF">2021-10-11T20:08:23Z</dcterms:created>
  <dcterms:modified xsi:type="dcterms:W3CDTF">2021-10-11T20:08:23Z</dcterms:modified>
</cp:coreProperties>
</file>