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TSB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Shrouded    </w:t>
      </w:r>
      <w:r>
        <w:t xml:space="preserve">   Smirk    </w:t>
      </w:r>
      <w:r>
        <w:t xml:space="preserve">   Juvenile    </w:t>
      </w:r>
      <w:r>
        <w:t xml:space="preserve">   Banishment    </w:t>
      </w:r>
      <w:r>
        <w:t xml:space="preserve">   Omen    </w:t>
      </w:r>
      <w:r>
        <w:t xml:space="preserve">   Defiantly    </w:t>
      </w:r>
      <w:r>
        <w:t xml:space="preserve">   Delerium    </w:t>
      </w:r>
      <w:r>
        <w:t xml:space="preserve">   Surged    </w:t>
      </w:r>
      <w:r>
        <w:t xml:space="preserve">   Dredge    </w:t>
      </w:r>
      <w:r>
        <w:t xml:space="preserve">   Scoured    </w:t>
      </w:r>
      <w:r>
        <w:t xml:space="preserve">   Reverent    </w:t>
      </w:r>
      <w:r>
        <w:t xml:space="preserve">   Massive    </w:t>
      </w:r>
      <w:r>
        <w:t xml:space="preserve">   Incredible    </w:t>
      </w:r>
      <w:r>
        <w:t xml:space="preserve">   Assaulted     </w:t>
      </w:r>
      <w:r>
        <w:t xml:space="preserve">   Writhed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TSB Vocabulary </dc:title>
  <dcterms:created xsi:type="dcterms:W3CDTF">2021-10-11T20:08:18Z</dcterms:created>
  <dcterms:modified xsi:type="dcterms:W3CDTF">2021-10-11T20:08:18Z</dcterms:modified>
</cp:coreProperties>
</file>