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TSB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show irritation to some one giving a joke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a young person or youth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fall down or to become uncounchius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event regarded as good or evil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speak derisively or to mock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reluctant or resentful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inflict a poisoned bite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punnishment of being sent away from a place or country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cloth that can be used for wrapping around a burial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permission for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manner that shows open resistance or bold disobedience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smile in an irritatingly smug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vocab </dc:title>
  <dcterms:created xsi:type="dcterms:W3CDTF">2021-10-11T20:08:29Z</dcterms:created>
  <dcterms:modified xsi:type="dcterms:W3CDTF">2021-10-11T20:08:29Z</dcterms:modified>
</cp:coreProperties>
</file>