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TTT #2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branches of the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giant wall in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leveled land used to crop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someone who is noble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turtle shell or bone with writing on it to tell the future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pictures for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more than one crop is grown and harvested in the same place and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yellowish-gray dirt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man in the middle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great grandparent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special knowleg, interest, or responsibility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big hole in the ground to keep water 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TTT #2</dc:title>
  <dcterms:created xsi:type="dcterms:W3CDTF">2021-10-11T20:08:26Z</dcterms:created>
  <dcterms:modified xsi:type="dcterms:W3CDTF">2021-10-11T20:08:26Z</dcterms:modified>
</cp:coreProperties>
</file>