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TTT - Create a Crosword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talk excitedly and nonsensically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Stick out, protrude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Forward motion or progress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Confusing or meaningless language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great destruction or disorder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shine light on or to make brighter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very arrogant or over bearing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set a flame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Jolt or knock around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About to happen in the future</w:t>
            </w:r>
          </w:p>
        </w:tc>
      </w:tr>
    </w:tbl>
    <w:p>
      <w:pPr>
        <w:pStyle w:val="WordBankSmall"/>
      </w:pPr>
      <w:r>
        <w:t xml:space="preserve">   havoc    </w:t>
      </w:r>
      <w:r>
        <w:t xml:space="preserve">   headway    </w:t>
      </w:r>
      <w:r>
        <w:t xml:space="preserve">   ignite    </w:t>
      </w:r>
      <w:r>
        <w:t xml:space="preserve">   illuminate    </w:t>
      </w:r>
      <w:r>
        <w:t xml:space="preserve">   impending    </w:t>
      </w:r>
      <w:r>
        <w:t xml:space="preserve">   imperious    </w:t>
      </w:r>
      <w:r>
        <w:t xml:space="preserve">   Jabber    </w:t>
      </w:r>
      <w:r>
        <w:t xml:space="preserve">   jargon    </w:t>
      </w:r>
      <w:r>
        <w:t xml:space="preserve">   jostle    </w:t>
      </w:r>
      <w:r>
        <w:t xml:space="preserve">   Jut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 - Create a Crosword Puzzle</dc:title>
  <dcterms:created xsi:type="dcterms:W3CDTF">2021-10-11T20:09:02Z</dcterms:created>
  <dcterms:modified xsi:type="dcterms:W3CDTF">2021-10-11T20:09:02Z</dcterms:modified>
</cp:coreProperties>
</file>