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TTT - Create a Crosword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  <w:p>
            <w:pPr>
              <w:pStyle w:val="CrossgridAnswerLarge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  <w:p>
            <w:pPr>
              <w:pStyle w:val="CrossgridAnswerLarge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  <w:p>
            <w:pPr>
              <w:pStyle w:val="CrossgridAnswerLarge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  <w:p>
            <w:pPr>
              <w:pStyle w:val="CrossgridAnswerLarge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 talk excitedly and nonsensically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Stick out, protrude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Forward motion or progress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Confusing or meaningless language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Very great destruction or disorder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To shine light on or to make brighter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Someone very arrogant or over bearing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 set a flame to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Jolt or knock around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About to happen in the future</w:t>
            </w:r>
          </w:p>
        </w:tc>
      </w:tr>
    </w:tbl>
    <w:p>
      <w:pPr>
        <w:pStyle w:val="WordBankSmall"/>
      </w:pPr>
      <w:r>
        <w:t xml:space="preserve">   havoc    </w:t>
      </w:r>
      <w:r>
        <w:t xml:space="preserve">   headway    </w:t>
      </w:r>
      <w:r>
        <w:t xml:space="preserve">   ignite    </w:t>
      </w:r>
      <w:r>
        <w:t xml:space="preserve">   illuminate    </w:t>
      </w:r>
      <w:r>
        <w:t xml:space="preserve">   impending    </w:t>
      </w:r>
      <w:r>
        <w:t xml:space="preserve">   imperious    </w:t>
      </w:r>
      <w:r>
        <w:t xml:space="preserve">   Jabber    </w:t>
      </w:r>
      <w:r>
        <w:t xml:space="preserve">   jargon    </w:t>
      </w:r>
      <w:r>
        <w:t xml:space="preserve">   jostle    </w:t>
      </w:r>
      <w:r>
        <w:t xml:space="preserve">   Jut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TTT - Create a Crosword Puzzle</dc:title>
  <dcterms:created xsi:type="dcterms:W3CDTF">2021-10-11T20:09:03Z</dcterms:created>
  <dcterms:modified xsi:type="dcterms:W3CDTF">2021-10-11T20:09:03Z</dcterms:modified>
</cp:coreProperties>
</file>