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TT Retreat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Young    </w:t>
      </w:r>
      <w:r>
        <w:t xml:space="preserve">   Victoria    </w:t>
      </w:r>
      <w:r>
        <w:t xml:space="preserve">   Vicki    </w:t>
      </w:r>
      <w:r>
        <w:t xml:space="preserve">   Troy    </w:t>
      </w:r>
      <w:r>
        <w:t xml:space="preserve">   Thomas    </w:t>
      </w:r>
      <w:r>
        <w:t xml:space="preserve">   Tess    </w:t>
      </w:r>
      <w:r>
        <w:t xml:space="preserve">   Terry    </w:t>
      </w:r>
      <w:r>
        <w:t xml:space="preserve">   Sheila    </w:t>
      </w:r>
      <w:r>
        <w:t xml:space="preserve">   Sharon    </w:t>
      </w:r>
      <w:r>
        <w:t xml:space="preserve">   Seprieono    </w:t>
      </w:r>
      <w:r>
        <w:t xml:space="preserve">   Sarah    </w:t>
      </w:r>
      <w:r>
        <w:t xml:space="preserve">   Samantha    </w:t>
      </w:r>
      <w:r>
        <w:t xml:space="preserve">   Salena    </w:t>
      </w:r>
      <w:r>
        <w:t xml:space="preserve">   Roxmary    </w:t>
      </w:r>
      <w:r>
        <w:t xml:space="preserve">   Rashaun    </w:t>
      </w:r>
      <w:r>
        <w:t xml:space="preserve">   Rachel    </w:t>
      </w:r>
      <w:r>
        <w:t xml:space="preserve">   Phillip    </w:t>
      </w:r>
      <w:r>
        <w:t xml:space="preserve">   Nicholas    </w:t>
      </w:r>
      <w:r>
        <w:t xml:space="preserve">   Mohsin    </w:t>
      </w:r>
      <w:r>
        <w:t xml:space="preserve">   Mindy    </w:t>
      </w:r>
      <w:r>
        <w:t xml:space="preserve">   Michele    </w:t>
      </w:r>
      <w:r>
        <w:t xml:space="preserve">   Meg    </w:t>
      </w:r>
      <w:r>
        <w:t xml:space="preserve">   Mark    </w:t>
      </w:r>
      <w:r>
        <w:t xml:space="preserve">   Marian    </w:t>
      </w:r>
      <w:r>
        <w:t xml:space="preserve">   Mari    </w:t>
      </w:r>
      <w:r>
        <w:t xml:space="preserve">   Margaret    </w:t>
      </w:r>
      <w:r>
        <w:t xml:space="preserve">   Mardella    </w:t>
      </w:r>
      <w:r>
        <w:t xml:space="preserve">   Madison    </w:t>
      </w:r>
      <w:r>
        <w:t xml:space="preserve">   Lori    </w:t>
      </w:r>
      <w:r>
        <w:t xml:space="preserve">   Linsey    </w:t>
      </w:r>
      <w:r>
        <w:t xml:space="preserve">   Leon    </w:t>
      </w:r>
      <w:r>
        <w:t xml:space="preserve">   Lee    </w:t>
      </w:r>
      <w:r>
        <w:t xml:space="preserve">   Laura    </w:t>
      </w:r>
      <w:r>
        <w:t xml:space="preserve">   Kyle    </w:t>
      </w:r>
      <w:r>
        <w:t xml:space="preserve">   Kelly    </w:t>
      </w:r>
      <w:r>
        <w:t xml:space="preserve">   Kaylana    </w:t>
      </w:r>
      <w:r>
        <w:t xml:space="preserve">   KatherineG    </w:t>
      </w:r>
      <w:r>
        <w:t xml:space="preserve">   KatherineF    </w:t>
      </w:r>
      <w:r>
        <w:t xml:space="preserve">   Jose    </w:t>
      </w:r>
      <w:r>
        <w:t xml:space="preserve">   Joe    </w:t>
      </w:r>
      <w:r>
        <w:t xml:space="preserve">   Jim    </w:t>
      </w:r>
      <w:r>
        <w:t xml:space="preserve">   Jeff    </w:t>
      </w:r>
      <w:r>
        <w:t xml:space="preserve">   Jaymee    </w:t>
      </w:r>
      <w:r>
        <w:t xml:space="preserve">   Jasmine    </w:t>
      </w:r>
      <w:r>
        <w:t xml:space="preserve">   JamieM    </w:t>
      </w:r>
      <w:r>
        <w:t xml:space="preserve">   JamieC    </w:t>
      </w:r>
      <w:r>
        <w:t xml:space="preserve">   Isabel    </w:t>
      </w:r>
      <w:r>
        <w:t xml:space="preserve">   Hunter    </w:t>
      </w:r>
      <w:r>
        <w:t xml:space="preserve">   Hamilton    </w:t>
      </w:r>
      <w:r>
        <w:t xml:space="preserve">   Greg    </w:t>
      </w:r>
      <w:r>
        <w:t xml:space="preserve">   Giancarlo    </w:t>
      </w:r>
      <w:r>
        <w:t xml:space="preserve">   Gary    </w:t>
      </w:r>
      <w:r>
        <w:t xml:space="preserve">   Erin    </w:t>
      </w:r>
      <w:r>
        <w:t xml:space="preserve">   Edna    </w:t>
      </w:r>
      <w:r>
        <w:t xml:space="preserve">   Ebony    </w:t>
      </w:r>
      <w:r>
        <w:t xml:space="preserve">   Don    </w:t>
      </w:r>
      <w:r>
        <w:t xml:space="preserve">   Diane    </w:t>
      </w:r>
      <w:r>
        <w:t xml:space="preserve">   Dedra    </w:t>
      </w:r>
      <w:r>
        <w:t xml:space="preserve">   Deborah    </w:t>
      </w:r>
      <w:r>
        <w:t xml:space="preserve">   David    </w:t>
      </w:r>
      <w:r>
        <w:t xml:space="preserve">   Danielle    </w:t>
      </w:r>
      <w:r>
        <w:t xml:space="preserve">   Courtney    </w:t>
      </w:r>
      <w:r>
        <w:t xml:space="preserve">   Corinne    </w:t>
      </w:r>
      <w:r>
        <w:t xml:space="preserve">   Cori    </w:t>
      </w:r>
      <w:r>
        <w:t xml:space="preserve">   Christine    </w:t>
      </w:r>
      <w:r>
        <w:t xml:space="preserve">   ChrisJ    </w:t>
      </w:r>
      <w:r>
        <w:t xml:space="preserve">   ChrisC    </w:t>
      </w:r>
      <w:r>
        <w:t xml:space="preserve">   Barbara    </w:t>
      </w:r>
      <w:r>
        <w:t xml:space="preserve">   Aretha    </w:t>
      </w:r>
      <w:r>
        <w:t xml:space="preserve">   Anthony    </w:t>
      </w:r>
      <w:r>
        <w:t xml:space="preserve">   Angelique    </w:t>
      </w:r>
      <w:r>
        <w:t xml:space="preserve">   Angel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 Retreat</dc:title>
  <dcterms:created xsi:type="dcterms:W3CDTF">2021-10-11T20:09:47Z</dcterms:created>
  <dcterms:modified xsi:type="dcterms:W3CDTF">2021-10-11T20:09:47Z</dcterms:modified>
</cp:coreProperties>
</file>