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FOREST    </w:t>
      </w:r>
      <w:r>
        <w:t xml:space="preserve">   TOAD    </w:t>
      </w:r>
      <w:r>
        <w:t xml:space="preserve">   SELL    </w:t>
      </w:r>
      <w:r>
        <w:t xml:space="preserve">   ANGUS    </w:t>
      </w:r>
      <w:r>
        <w:t xml:space="preserve">   JAIL    </w:t>
      </w:r>
      <w:r>
        <w:t xml:space="preserve">   TREEGAP    </w:t>
      </w:r>
      <w:r>
        <w:t xml:space="preserve">   EVERLASTING    </w:t>
      </w:r>
      <w:r>
        <w:t xml:space="preserve">   WATER    </w:t>
      </w:r>
      <w:r>
        <w:t xml:space="preserve">   CONSTABLE    </w:t>
      </w:r>
      <w:r>
        <w:t xml:space="preserve">   FOSTER    </w:t>
      </w:r>
      <w:r>
        <w:t xml:space="preserve">   MILES    </w:t>
      </w:r>
      <w:r>
        <w:t xml:space="preserve">   JESSE    </w:t>
      </w:r>
      <w:r>
        <w:t xml:space="preserve">   TUCK    </w:t>
      </w:r>
      <w:r>
        <w:t xml:space="preserve">   MAE    </w:t>
      </w:r>
      <w:r>
        <w:t xml:space="preserve">   WINNIE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2021-10-11T20:09:20Z</dcterms:created>
  <dcterms:modified xsi:type="dcterms:W3CDTF">2021-10-11T20:09:20Z</dcterms:modified>
</cp:coreProperties>
</file>