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FRILL AROUND THE NECK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COIF THAT WOMEN USED TO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RICH PEOPLE HAVE ON THEIR CLOTHES?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POOR PEOPLES CLOTHES WERE MAINLY WHAT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CLASS OF PEOPLE WORE CLOTHES MADE OF FINE WOOL, LINEN &amp; SILK?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LADIES WEAR TO MAKE THEM LOOK THINNER?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WHAT DAY OF THE WEEK DID ALL POOR MEN HAVE TO WEAR A WOOLLEN CAP?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POOR PEOPLE WERE NOT ALLOWED TO WEAR WHICH COLOUR CLOTHING?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WOMEN NOT ALLOWED TO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INSTEAD OF TROUSERS, RICH MEN WORE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MATERIAL WAS USED FOR RICH MEN'S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PEOPLE WORE LOOSE FITTING WOOLLEN CLOTHES?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CLOTHING</dc:title>
  <dcterms:created xsi:type="dcterms:W3CDTF">2021-10-11T20:09:36Z</dcterms:created>
  <dcterms:modified xsi:type="dcterms:W3CDTF">2021-10-11T20:09:36Z</dcterms:modified>
</cp:coreProperties>
</file>