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TUNDRA BIOME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white carnivore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white ground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Flowering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Alot of animals do this in the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 bird of prey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Cold region in Northern Hemisphere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semiaquatic mammal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 mean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AKA White 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Frozen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rodent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Mouse-like rodent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TUNDRA BIOME</dc:title>
  <dcterms:created xsi:type="dcterms:W3CDTF">2021-10-11T20:10:28Z</dcterms:created>
  <dcterms:modified xsi:type="dcterms:W3CDTF">2021-10-11T20:10:28Z</dcterms:modified>
</cp:coreProperties>
</file>