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TV Show Titles and Random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Starring Emily VanCamp as Emily Thorne, this show follows her journey for _______ on those who ruined hers and her father's life in the Hamptons.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shortened form to call a female sibling by.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nocturnal bird of prey. Or a messenger in HP.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way of saying "Hi."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lump or bundle of soft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video game which you believe I will like, but I do not.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Spanish word for "what."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TV Show based on life where all electrical power ceased to work and its people have to adjust to a new way life from what they knew.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"___ and the City"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People often make this sound when they get hurt.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"____, I've a feeling we're not in Kansas anymore."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simple english greeting.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TV show about a group of survivors with shocking secrets must find a way to survive in the mysterious island their flight crashed onto.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"____ the Virgin"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show about a detective with OCD who cracks cases.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"The Twilight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Not near.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 musical TV show focusing on a varied group of high school students who found that they at least had one thing in common. The ____ club.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 wartime intelligence agency during World War 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"Switched at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(n.) Mental sharpness and inventiveness.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"___ to 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 fictional TV show based on the _____ Witch Trials.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"___ I Met Your Mother"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A series with creatures like those in TWD but not quite as mindlessly vicious.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"The Guild"; a web series surrounding a quirky group of online gamers. Starring Felicia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"____devil"; a show based on a marvel comic book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Not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A TV show based on the plot of a popular slasher movie series.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"Skin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"___ __ Get Away with Murder"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Drama-thriller series that focuses on FBI recruits in training and on the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scenically ready for performance &lt;___ the stage&gt;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"Freaks ___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"Lizzie Borden Took an 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"A Series of Un_________ Events"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abbreiviated form of "mister."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"___ and Order"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(v.) Regard with great respect.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"The ______": Starring Steve Carell, John Krasinski, Jenna Fischer, and Rainn Wilson.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"The Black____"; an american thriller series following a partnership between a government agent and a fugitive.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"Mad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(abbr.) (in names) Denoting the elder of two who have the same name in a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off.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"______: A Spacetime Odyssey"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long running science fiction series where FBI agents investigate strange and unexplained cases.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Not asleep; After a car crash, a detective struggles to differentiate between two realities. One in which his son survived but his wife did not. And another in reverse.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Titled after locations in which wild animals are contained for observation.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"The _____"; a show based on a speedy comic book hero.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Not high.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Don't stop; green light.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(of a fluid) slowly trickle or seep out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American animated web series revolving around the characters: Yang, Blake, Weiss, and Ruby.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"Video Game High School"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My way of saying "rude."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 white rice popular in Asian foods.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Past tense and past participle of light.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"Parks and ___reation" a.k.a. "Parks and ___"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(n.) Hot molten or semifluid rock erupted from a volcano or fissure.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"Criminal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According to Sigmund Freud, the __ is the personality component made up of unconscious psychic energy that works to satisfy basic urges, needs and desires.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"It's not you, it's __."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Show Titles and Random Words</dc:title>
  <dcterms:created xsi:type="dcterms:W3CDTF">2021-10-11T20:11:13Z</dcterms:created>
  <dcterms:modified xsi:type="dcterms:W3CDTF">2021-10-11T20:11:13Z</dcterms:modified>
</cp:coreProperties>
</file>