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T.V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R.L. Stine's Haunting Hour    </w:t>
      </w:r>
      <w:r>
        <w:t xml:space="preserve">   My Babysitters a Vampire    </w:t>
      </w:r>
      <w:r>
        <w:t xml:space="preserve">   Lab Rats    </w:t>
      </w:r>
      <w:r>
        <w:t xml:space="preserve">   A.N.T. Farm    </w:t>
      </w:r>
      <w:r>
        <w:t xml:space="preserve">   K.C undercover    </w:t>
      </w:r>
      <w:r>
        <w:t xml:space="preserve">   I didn't do it    </w:t>
      </w:r>
      <w:r>
        <w:t xml:space="preserve">   Kikin'it    </w:t>
      </w:r>
      <w:r>
        <w:t xml:space="preserve">   Wizards of Waverly place    </w:t>
      </w:r>
      <w:r>
        <w:t xml:space="preserve">   Shake it up    </w:t>
      </w:r>
      <w:r>
        <w:t xml:space="preserve">   So Random    </w:t>
      </w:r>
      <w:r>
        <w:t xml:space="preserve">   Goosebumps    </w:t>
      </w:r>
      <w:r>
        <w:t xml:space="preserve">   Bella and the Bulldogs    </w:t>
      </w:r>
      <w:r>
        <w:t xml:space="preserve">   Zoey 101    </w:t>
      </w:r>
      <w:r>
        <w:t xml:space="preserve">   Star v.s the forcer of evil    </w:t>
      </w:r>
      <w:r>
        <w:t xml:space="preserve">   Duck Tales    </w:t>
      </w:r>
      <w:r>
        <w:t xml:space="preserve">   Gravity Falls    </w:t>
      </w:r>
      <w:r>
        <w:t xml:space="preserve">   Bunk'd    </w:t>
      </w:r>
      <w:r>
        <w:t xml:space="preserve">   The Thundermens    </w:t>
      </w:r>
      <w:r>
        <w:t xml:space="preserve">   Victorious    </w:t>
      </w:r>
      <w:r>
        <w:t xml:space="preserve">   Sam and Cat    </w:t>
      </w:r>
      <w:r>
        <w:t xml:space="preserve">   Icarly    </w:t>
      </w:r>
      <w:r>
        <w:t xml:space="preserve">   Jessie    </w:t>
      </w:r>
      <w:r>
        <w:t xml:space="preserve">   Game Shakers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T.V Shows</dc:title>
  <dcterms:created xsi:type="dcterms:W3CDTF">2021-10-11T18:24:59Z</dcterms:created>
  <dcterms:modified xsi:type="dcterms:W3CDTF">2021-10-11T18:24:59Z</dcterms:modified>
</cp:coreProperties>
</file>