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TWILIGHT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Laurent    </w:t>
      </w:r>
      <w:r>
        <w:t xml:space="preserve">   KATE    </w:t>
      </w:r>
      <w:r>
        <w:t xml:space="preserve">   TANYA    </w:t>
      </w:r>
      <w:r>
        <w:t xml:space="preserve">   Carmen    </w:t>
      </w:r>
      <w:r>
        <w:t xml:space="preserve">   Eleazar    </w:t>
      </w:r>
      <w:r>
        <w:t xml:space="preserve">   ALEC    </w:t>
      </w:r>
      <w:r>
        <w:t xml:space="preserve">   JANE    </w:t>
      </w:r>
      <w:r>
        <w:t xml:space="preserve">   MARCUS    </w:t>
      </w:r>
      <w:r>
        <w:t xml:space="preserve">   Caius    </w:t>
      </w:r>
      <w:r>
        <w:t xml:space="preserve">   VOLTURI    </w:t>
      </w:r>
      <w:r>
        <w:t xml:space="preserve">   ARO    </w:t>
      </w:r>
      <w:r>
        <w:t xml:space="preserve">   BILLY BLACK    </w:t>
      </w:r>
      <w:r>
        <w:t xml:space="preserve">   ERIC    </w:t>
      </w:r>
      <w:r>
        <w:t xml:space="preserve">   MIKE    </w:t>
      </w:r>
      <w:r>
        <w:t xml:space="preserve">   ANGELA    </w:t>
      </w:r>
      <w:r>
        <w:t xml:space="preserve">   JESSICA    </w:t>
      </w:r>
      <w:r>
        <w:t xml:space="preserve">   EMBREY    </w:t>
      </w:r>
      <w:r>
        <w:t xml:space="preserve">   RENESMEE    </w:t>
      </w:r>
      <w:r>
        <w:t xml:space="preserve">   CHARLIE    </w:t>
      </w:r>
      <w:r>
        <w:t xml:space="preserve">   RENEE    </w:t>
      </w:r>
      <w:r>
        <w:t xml:space="preserve">   VICTORIA    </w:t>
      </w:r>
      <w:r>
        <w:t xml:space="preserve">   JAMES    </w:t>
      </w:r>
      <w:r>
        <w:t xml:space="preserve">   QUIL    </w:t>
      </w:r>
      <w:r>
        <w:t xml:space="preserve">   LEAH    </w:t>
      </w:r>
      <w:r>
        <w:t xml:space="preserve">   SETH    </w:t>
      </w:r>
      <w:r>
        <w:t xml:space="preserve">   JACOB    </w:t>
      </w:r>
      <w:r>
        <w:t xml:space="preserve">   ROSALIE    </w:t>
      </w:r>
      <w:r>
        <w:t xml:space="preserve">   EMMETT    </w:t>
      </w:r>
      <w:r>
        <w:t xml:space="preserve">   SAM    </w:t>
      </w:r>
      <w:r>
        <w:t xml:space="preserve">   JASPER    </w:t>
      </w:r>
      <w:r>
        <w:t xml:space="preserve">   ESME    </w:t>
      </w:r>
      <w:r>
        <w:t xml:space="preserve">   CARLISLE    </w:t>
      </w:r>
      <w:r>
        <w:t xml:space="preserve">   ALICE    </w:t>
      </w:r>
      <w:r>
        <w:t xml:space="preserve">   EDWARD    </w:t>
      </w:r>
      <w:r>
        <w:t xml:space="preserve">   BELLA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WORD SEARCH</dc:title>
  <dcterms:created xsi:type="dcterms:W3CDTF">2021-10-11T20:12:42Z</dcterms:created>
  <dcterms:modified xsi:type="dcterms:W3CDTF">2021-10-11T20:12:42Z</dcterms:modified>
</cp:coreProperties>
</file>