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TWILIGHT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Alice    </w:t>
      </w:r>
      <w:r>
        <w:t xml:space="preserve">   Bella    </w:t>
      </w:r>
      <w:r>
        <w:t xml:space="preserve">   Carlisle    </w:t>
      </w:r>
      <w:r>
        <w:t xml:space="preserve">   Cullens    </w:t>
      </w:r>
      <w:r>
        <w:t xml:space="preserve">   Edward    </w:t>
      </w:r>
      <w:r>
        <w:t xml:space="preserve">   Emmett    </w:t>
      </w:r>
      <w:r>
        <w:t xml:space="preserve">   Esme    </w:t>
      </w:r>
      <w:r>
        <w:t xml:space="preserve">   James    </w:t>
      </w:r>
      <w:r>
        <w:t xml:space="preserve">   Jasper    </w:t>
      </w:r>
      <w:r>
        <w:t xml:space="preserve">   Rosalie    </w:t>
      </w:r>
      <w:r>
        <w:t xml:space="preserve">   Stephenie Meyer    </w:t>
      </w:r>
      <w:r>
        <w:t xml:space="preserve">   The Volturi    </w:t>
      </w:r>
      <w:r>
        <w:t xml:space="preserve">   Twilight    </w:t>
      </w:r>
      <w:r>
        <w:t xml:space="preserve">   Vampire    </w:t>
      </w:r>
      <w:r>
        <w:t xml:space="preserve">   Vampire Love    </w:t>
      </w:r>
      <w:r>
        <w:t xml:space="preserve">   Venom    </w:t>
      </w:r>
      <w:r>
        <w:t xml:space="preserve">   Victoria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TWILIGHT</dc:title>
  <dcterms:created xsi:type="dcterms:W3CDTF">2021-10-11T20:11:13Z</dcterms:created>
  <dcterms:modified xsi:type="dcterms:W3CDTF">2021-10-11T20:11:13Z</dcterms:modified>
</cp:coreProperties>
</file>