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saga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red    </w:t>
      </w:r>
      <w:r>
        <w:t xml:space="preserve">   Gold eyes    </w:t>
      </w:r>
      <w:r>
        <w:t xml:space="preserve">   Cold    </w:t>
      </w:r>
      <w:r>
        <w:t xml:space="preserve">   Dr.Fang    </w:t>
      </w:r>
      <w:r>
        <w:t xml:space="preserve">   Quiletes    </w:t>
      </w:r>
      <w:r>
        <w:t xml:space="preserve">   Rennee    </w:t>
      </w:r>
      <w:r>
        <w:t xml:space="preserve">   Phil    </w:t>
      </w:r>
      <w:r>
        <w:t xml:space="preserve">   Charlie    </w:t>
      </w:r>
      <w:r>
        <w:t xml:space="preserve">   Billy    </w:t>
      </w:r>
      <w:r>
        <w:t xml:space="preserve">   alice    </w:t>
      </w:r>
      <w:r>
        <w:t xml:space="preserve">   Victoria    </w:t>
      </w:r>
      <w:r>
        <w:t xml:space="preserve">   james    </w:t>
      </w:r>
      <w:r>
        <w:t xml:space="preserve">   felix    </w:t>
      </w:r>
      <w:r>
        <w:t xml:space="preserve">   Carmen    </w:t>
      </w:r>
      <w:r>
        <w:t xml:space="preserve">   Irina    </w:t>
      </w:r>
      <w:r>
        <w:t xml:space="preserve">   volturi    </w:t>
      </w:r>
      <w:r>
        <w:t xml:space="preserve">   charlotte    </w:t>
      </w:r>
      <w:r>
        <w:t xml:space="preserve">   peter    </w:t>
      </w:r>
      <w:r>
        <w:t xml:space="preserve">   Tanya    </w:t>
      </w:r>
      <w:r>
        <w:t xml:space="preserve">   elyzer    </w:t>
      </w:r>
      <w:r>
        <w:t xml:space="preserve">   kate    </w:t>
      </w:r>
      <w:r>
        <w:t xml:space="preserve">   sam    </w:t>
      </w:r>
      <w:r>
        <w:t xml:space="preserve">   paul    </w:t>
      </w:r>
      <w:r>
        <w:t xml:space="preserve">   Jacob    </w:t>
      </w:r>
      <w:r>
        <w:t xml:space="preserve">   esmee    </w:t>
      </w:r>
      <w:r>
        <w:t xml:space="preserve">   Emmett    </w:t>
      </w:r>
      <w:r>
        <w:t xml:space="preserve">   Jane    </w:t>
      </w:r>
      <w:r>
        <w:t xml:space="preserve">   Alec    </w:t>
      </w:r>
      <w:r>
        <w:t xml:space="preserve">   MArcuss    </w:t>
      </w:r>
      <w:r>
        <w:t xml:space="preserve">   Caius    </w:t>
      </w:r>
      <w:r>
        <w:t xml:space="preserve">   Rennesmee    </w:t>
      </w:r>
      <w:r>
        <w:t xml:space="preserve">   Aro    </w:t>
      </w:r>
      <w:r>
        <w:t xml:space="preserve">   Bella    </w:t>
      </w:r>
      <w:r>
        <w:t xml:space="preserve">   carlisle    </w:t>
      </w:r>
      <w:r>
        <w:t xml:space="preserve">   edward    </w:t>
      </w:r>
      <w:r>
        <w:t xml:space="preserve">   jasper    </w:t>
      </w:r>
      <w:r>
        <w:t xml:space="preserve">   rosalie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saga </dc:title>
  <dcterms:created xsi:type="dcterms:W3CDTF">2021-10-11T20:12:07Z</dcterms:created>
  <dcterms:modified xsi:type="dcterms:W3CDTF">2021-10-11T20:12:07Z</dcterms:modified>
</cp:coreProperties>
</file>