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T. A. D. Word Scramble</w:t>
      </w:r>
    </w:p>
    <w:p>
      <w:pPr>
        <w:pStyle w:val="Questions"/>
      </w:pPr>
      <w:r>
        <w:t xml:space="preserve">1. SETSADERPN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AFKBCHLAS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HBG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SENGDERI URGD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EXDOT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UGDR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RGDU INATICODD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ESACSTY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MINUAJRANA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ILLNNGUEAOHC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NTNAAHLI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TNONVTIEENRI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EANITMKE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SRCOTIEPIRPN ENCMIIDE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15. RALSFUE ISSLKL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MNEIDIEC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OIPETA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OERV HET RNUTEOC MNIEDCEI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19. ISED FETFEC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TAIMLSUNT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ATRMNEETT EETNCR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 A. D. Word Scramble</dc:title>
  <dcterms:created xsi:type="dcterms:W3CDTF">2021-10-11T18:24:17Z</dcterms:created>
  <dcterms:modified xsi:type="dcterms:W3CDTF">2021-10-11T18:24:17Z</dcterms:modified>
</cp:coreProperties>
</file>