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T. Mendez spp.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rod-shaped bacteria, closely related to Salmonella, causes diarrheal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term that best describes a patient that is a carrier for a disease or infection, but experiences no symptoms?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term for a type of antimicrobial drug used in the treatment and prevention of bacterial infections?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neurotoxic protein causes severe flaccid paralytic disease in humans, however it is also used commercially in medicine, cosmetics, and research.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call the therapeutic use of bacteriophages to treat pathogenic bacterial infections?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call an energy-dependent mechanism responsible for moving compounds (i.e. neurotransmitters, toxic substances, and antibiotics) out of the cell?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obligate intracellular parasite is the most common bacterial sexually transmitted disease in humans and leading cause of infectious blindness worldwide?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staphylococcus bacteria most commonly causes skin infection?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biological preparation that provides active acquired immunity to a particular disease by using inactivated toxic compounds that cause illness rather than the micro-organism?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causative agent of whooping cough?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bacteria is a gram-negative, microaerophilic bacterium found usually in the upper gastrointestinal tract?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family of enzymes involved in bacterial resistance to broad-spectrum antibiotics, consisting of all antibiotic agents that contain a β-lactam ring in their molecular structures?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opportunistic bacteria are an important part of a healthy human intestinal tract, but also can cause disease by making a toxin called Shiga toxin?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most sexually transmitted disease in the United States and leading cause of 99.7 percent of all cases of cervical cancer in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retroviral infection is most associated with AIDS?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Mendez spp.</dc:title>
  <dcterms:created xsi:type="dcterms:W3CDTF">2021-10-11T18:23:53Z</dcterms:created>
  <dcterms:modified xsi:type="dcterms:W3CDTF">2021-10-11T18:23:53Z</dcterms:modified>
</cp:coreProperties>
</file>