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"T" Party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personal    </w:t>
      </w:r>
      <w:r>
        <w:t xml:space="preserve">   law    </w:t>
      </w:r>
      <w:r>
        <w:t xml:space="preserve">   Commandments    </w:t>
      </w:r>
      <w:r>
        <w:t xml:space="preserve">   baptisms    </w:t>
      </w:r>
      <w:r>
        <w:t xml:space="preserve">   ten    </w:t>
      </w:r>
      <w:r>
        <w:t xml:space="preserve">   earnings    </w:t>
      </w:r>
      <w:r>
        <w:t xml:space="preserve">   share    </w:t>
      </w:r>
      <w:r>
        <w:t xml:space="preserve">   belief    </w:t>
      </w:r>
      <w:r>
        <w:t xml:space="preserve">   faith    </w:t>
      </w:r>
      <w:r>
        <w:t xml:space="preserve">   geneology    </w:t>
      </w:r>
      <w:r>
        <w:t xml:space="preserve">   white    </w:t>
      </w:r>
      <w:r>
        <w:t xml:space="preserve">   house    </w:t>
      </w:r>
      <w:r>
        <w:t xml:space="preserve">   sacrafice    </w:t>
      </w:r>
      <w:r>
        <w:t xml:space="preserve">   Sacred    </w:t>
      </w:r>
      <w:r>
        <w:t xml:space="preserve">   Feelings    </w:t>
      </w:r>
      <w:r>
        <w:t xml:space="preserve">   blessings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"T" Party Fun</dc:title>
  <dcterms:created xsi:type="dcterms:W3CDTF">2021-10-10T23:50:41Z</dcterms:created>
  <dcterms:modified xsi:type="dcterms:W3CDTF">2021-10-10T23:50:41Z</dcterms:modified>
</cp:coreProperties>
</file>