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Tô Phớ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Ị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Ị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Cờ bạc    </w:t>
      </w:r>
      <w:r>
        <w:t xml:space="preserve">   Trao đổi    </w:t>
      </w:r>
      <w:r>
        <w:t xml:space="preserve">   Trang hoàng    </w:t>
      </w:r>
      <w:r>
        <w:t xml:space="preserve">   Dự định    </w:t>
      </w:r>
      <w:r>
        <w:t xml:space="preserve">   Tổ chức    </w:t>
      </w:r>
      <w:r>
        <w:t xml:space="preserve">   Mứt    </w:t>
      </w:r>
      <w:r>
        <w:t xml:space="preserve">   Cây quất Cây tắc    </w:t>
      </w:r>
      <w:r>
        <w:t xml:space="preserve">   Dưa hấu    </w:t>
      </w:r>
      <w:r>
        <w:t xml:space="preserve">   Bánh Tét    </w:t>
      </w:r>
      <w:r>
        <w:t xml:space="preserve">   Bánh Chưng    </w:t>
      </w:r>
      <w:r>
        <w:t xml:space="preserve">   Lịch tây Dương lịch    </w:t>
      </w:r>
      <w:r>
        <w:t xml:space="preserve">   Lịch ta m lịch    </w:t>
      </w:r>
      <w:r>
        <w:t xml:space="preserve">   Tết Nguyên Đán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Tô Phớ</dc:title>
  <dcterms:created xsi:type="dcterms:W3CDTF">2021-10-11T19:56:04Z</dcterms:created>
  <dcterms:modified xsi:type="dcterms:W3CDTF">2021-10-11T19:56:04Z</dcterms:modified>
</cp:coreProperties>
</file>