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Tô Phở Đông Tây Hòa Hợp 1-10</w:t>
      </w:r>
    </w:p>
    <w:p>
      <w:pPr>
        <w:pStyle w:val="Questions"/>
      </w:pPr>
      <w:r>
        <w:t xml:space="preserve">1. cnộg nồđg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tuộch về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ểk ảc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nêuyng nnâh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đgôn yât haò hpợ 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6.  ryutền tốghn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7. boả ồtn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có ẻv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mhtâ hpận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vnă hóa 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Tô Phở Đông Tây Hòa Hợp 1-10</dc:title>
  <dcterms:created xsi:type="dcterms:W3CDTF">2021-10-11T19:56:15Z</dcterms:created>
  <dcterms:modified xsi:type="dcterms:W3CDTF">2021-10-11T19:56:15Z</dcterms:modified>
</cp:coreProperties>
</file>