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Tú commands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no creas    </w:t>
      </w:r>
      <w:r>
        <w:t xml:space="preserve">   no dejes    </w:t>
      </w:r>
      <w:r>
        <w:t xml:space="preserve">   no lleves    </w:t>
      </w:r>
      <w:r>
        <w:t xml:space="preserve">   no bebas    </w:t>
      </w:r>
      <w:r>
        <w:t xml:space="preserve">   limpia    </w:t>
      </w:r>
      <w:r>
        <w:t xml:space="preserve">   corta    </w:t>
      </w:r>
      <w:r>
        <w:t xml:space="preserve">   no seas    </w:t>
      </w:r>
      <w:r>
        <w:t xml:space="preserve">   no sepas    </w:t>
      </w:r>
      <w:r>
        <w:t xml:space="preserve">   no vayas    </w:t>
      </w:r>
      <w:r>
        <w:t xml:space="preserve">   no estés    </w:t>
      </w:r>
      <w:r>
        <w:t xml:space="preserve">   no des    </w:t>
      </w:r>
      <w:r>
        <w:t xml:space="preserve">   quita    </w:t>
      </w:r>
      <w:r>
        <w:t xml:space="preserve">   plancha    </w:t>
      </w:r>
      <w:r>
        <w:t xml:space="preserve">   prepara    </w:t>
      </w:r>
      <w:r>
        <w:t xml:space="preserve">   saca    </w:t>
      </w:r>
      <w:r>
        <w:t xml:space="preserve">   pasa    </w:t>
      </w:r>
      <w:r>
        <w:t xml:space="preserve">   ven    </w:t>
      </w:r>
      <w:r>
        <w:t xml:space="preserve">   ten    </w:t>
      </w:r>
      <w:r>
        <w:t xml:space="preserve">   sal    </w:t>
      </w:r>
      <w:r>
        <w:t xml:space="preserve">   pon     </w:t>
      </w:r>
      <w:r>
        <w:t xml:space="preserve">   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 commands</dc:title>
  <dcterms:created xsi:type="dcterms:W3CDTF">2021-10-11T20:08:25Z</dcterms:created>
  <dcterms:modified xsi:type="dcterms:W3CDTF">2021-10-11T20:08:25Z</dcterms:modified>
</cp:coreProperties>
</file>