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 h e  B e a t l e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Bingo Jarr?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"Yellow _ _ _ _ _ _ _ _ _ 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country did The Beatles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"Michelle my _ _ _ _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started The Beatles?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#1 Hit song  "_ _ _  _ _ _ 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 _ _ _ _ _ _ _ _ _ _ fields forever"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"_ _ _ _ _ _ _ _ _ singing in the dead of night"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the lead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Instrument with six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 vocalist of The Beatles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for the meaning the other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+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was born here, Shiverstool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B e a t l e s</dc:title>
  <dcterms:created xsi:type="dcterms:W3CDTF">2021-10-11T18:24:37Z</dcterms:created>
  <dcterms:modified xsi:type="dcterms:W3CDTF">2021-10-11T18:24:37Z</dcterms:modified>
</cp:coreProperties>
</file>