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Taalleer Hersiening  No.1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Gee een woord. My (ma se suster) gaan saam met ons vakansie hou.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Gee die korrekte vorm van die woord tussen hakies.  Ek is mal oor (rooster) tamaties.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Die man (wie/wat) die boek skryf het in Klerksdorp grootgeword.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Gee die verkleining van die woorde tussen hakies.    Die kinders bou (torings) op die strand.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Vul die ontbrekende voorsetsel in. Hulle het mekaar _____ 'n vriend ontmoet.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Voltooi die sin met die korrekte lidwoord in die oop spasie. Om (...) mens te laat lag, moet jy snaaks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Kies die korrekte antwoord. Die meisie oor(wie/wat) hy skryf is 'n Suid-Afrikaner.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Intensiewe vorm van die woord tussen hakies. Pa is 'n (vet) man.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Korrekte lidwoord. Ek het (...) beste tyd van my lewe.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Gee die korrekte vorm van die woord tussen hakies. "As jy 'n (uitstaan) diens lewer, sal mense jou ondersteun.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Intensiewe vorm - Die speelgoedpop was (goedkoop)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Verkleining van die  woord tussen hakies- Die seun dra 'n (broek).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Gee die intensiewe vorm. Dit was 'n (lekker) burger.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Gee die korrekte samestelling. Die seuns dra (kind + skoene).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Gee 'n persoonsnaam  van die woord tussen hakies. (Iemand wat 'n winkel bestuur.)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Skryf die getal in woorde. (40)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Gee die vergrotende trap van die woord tussen hakies. Die pa is (oud) as die ma.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Gee die antoniem vir die woord tussen hakies. Om 'n besigheid te bestuur moet jy (ongeduldig) wees.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Gee die meervoud van die woord tussen (hakies). Pa en Oupa dra (hemp).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Gee die regte vorm van die woord tussen hakies. Deon Meyer skryf die (goed) speurverhale.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Gee die korrekte vorm van die woord tussen hakies. Die stoel (op wat) Oupa sit, is stewig.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Taalleer Hersiening  No.1</dc:title>
  <dcterms:created xsi:type="dcterms:W3CDTF">2021-10-11T18:24:27Z</dcterms:created>
  <dcterms:modified xsi:type="dcterms:W3CDTF">2021-10-11T18:24:27Z</dcterms:modified>
</cp:coreProperties>
</file>