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Table Manners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utensil do you use when eating soup?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do you chew with your mouth at the table?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utensil do you use when you eat salad?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should you never do when there is food in your mouth?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No _ _ _ _ _ _ _ _ across the table!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No elbows on the _ _ _ _ 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do you say to someone when they do something for you?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kind of voice do you use when you're at the table?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do you need to wash before you eat?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polite word do you say when you ask for something?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utensil do you use to cut food?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do you say if you need to leave the table?</w:t>
            </w:r>
          </w:p>
        </w:tc>
      </w:tr>
    </w:tbl>
    <w:p>
      <w:pPr>
        <w:pStyle w:val="WordBankMedium"/>
      </w:pPr>
      <w:r>
        <w:t xml:space="preserve">   hands    </w:t>
      </w:r>
      <w:r>
        <w:t xml:space="preserve">   Closed    </w:t>
      </w:r>
      <w:r>
        <w:t xml:space="preserve">   Talk    </w:t>
      </w:r>
      <w:r>
        <w:t xml:space="preserve">   spoon    </w:t>
      </w:r>
      <w:r>
        <w:t xml:space="preserve">   Fork    </w:t>
      </w:r>
      <w:r>
        <w:t xml:space="preserve">   knife    </w:t>
      </w:r>
      <w:r>
        <w:t xml:space="preserve">   inside voice    </w:t>
      </w:r>
      <w:r>
        <w:t xml:space="preserve">   table    </w:t>
      </w:r>
      <w:r>
        <w:t xml:space="preserve">   Excuse me    </w:t>
      </w:r>
      <w:r>
        <w:t xml:space="preserve">   reaching    </w:t>
      </w:r>
      <w:r>
        <w:t xml:space="preserve">   Please    </w:t>
      </w:r>
      <w:r>
        <w:t xml:space="preserve">   thank you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Manners</dc:title>
  <dcterms:created xsi:type="dcterms:W3CDTF">2021-10-11T18:24:47Z</dcterms:created>
  <dcterms:modified xsi:type="dcterms:W3CDTF">2021-10-11T18:24:47Z</dcterms:modified>
</cp:coreProperties>
</file>