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Table Of Contents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Art literature     </w:t>
      </w:r>
      <w:r>
        <w:t xml:space="preserve">   Eugenics    </w:t>
      </w:r>
      <w:r>
        <w:t xml:space="preserve">   Harlem Renaissance     </w:t>
      </w:r>
      <w:r>
        <w:t xml:space="preserve">   Hollywood     </w:t>
      </w:r>
      <w:r>
        <w:t xml:space="preserve">   Ku klux klan     </w:t>
      </w:r>
      <w:r>
        <w:t xml:space="preserve">   New morality     </w:t>
      </w:r>
      <w:r>
        <w:t xml:space="preserve">   Pilots    </w:t>
      </w:r>
      <w:r>
        <w:t xml:space="preserve">   Prohibition     </w:t>
      </w:r>
      <w:r>
        <w:t xml:space="preserve">   Radio music     </w:t>
      </w:r>
      <w:r>
        <w:t xml:space="preserve">   Sacco Vanzetti     </w:t>
      </w:r>
      <w:r>
        <w:t xml:space="preserve">   Scopes trial     </w:t>
      </w:r>
      <w:r>
        <w:t xml:space="preserve">   Sports     </w:t>
      </w:r>
      <w:r>
        <w:t xml:space="preserve">   The women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terms:created xsi:type="dcterms:W3CDTF">2021-10-11T18:23:50Z</dcterms:created>
  <dcterms:modified xsi:type="dcterms:W3CDTF">2021-10-11T18:23:50Z</dcterms:modified>
</cp:coreProperties>
</file>