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Table Saw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should you never do on the table saw?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working on a tool the first thing you do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Table Saw is referred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Anti-Kickback device, used for ripping, that comes with every saw.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side should you slightly stand to to avoid getting hit is a kickback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changeing the blade you remove what?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should always be worn in the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ripping long stock this is used to hold the board 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 not cut this on the Table Saw.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blade that is thicker near the teeth.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 used in cross cutting on the Table Saw.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Table Saw is referred to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can be used for accurate ripping of stock?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Saw</dc:title>
  <dcterms:created xsi:type="dcterms:W3CDTF">2021-10-11T18:24:10Z</dcterms:created>
  <dcterms:modified xsi:type="dcterms:W3CDTF">2021-10-11T18:24:10Z</dcterms:modified>
</cp:coreProperties>
</file>