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Table Tennis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player due to strike the ball second in a rally.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appointed to control a match.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modern table is 5 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Early pioneers may have referred to table tennis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Table tennis likely began as a social hobby in this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the serve is legal except it touches the net, it is called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Each player serves _________ points in a 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rally of which the result is not scored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period during which the ball is in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hand carrying the racket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hand not carrying the racket.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dominated the sport for much of the 50's and 60's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a player or anything a player wears or carries touches the ball in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rally of which the result is scored?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Shall be regarded as extending indefinitely in both directions.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player due to strike the ball first in a rally.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Table tennis became an _______________ event in the 1980's.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ball should be this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modern table is 9 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____________ is 6 inches high.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Tennis</dc:title>
  <dcterms:created xsi:type="dcterms:W3CDTF">2022-09-03T15:42:53Z</dcterms:created>
  <dcterms:modified xsi:type="dcterms:W3CDTF">2022-09-03T15:42:53Z</dcterms:modified>
</cp:coreProperties>
</file>