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Tables and Field Properties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text in the error message that appears when users violate a validation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predefined set of characteristics and properties that describes a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characteristic that defines the appearance and behavior of items in the database such as objects, fields, sections, and controls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Each row in a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set of placeholder characters that forces users to enter data in a specific format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Each column in a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order sorts data from beginning to end, such as from A to 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Tool for collecting and organizing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field that allows you to select more than one value from a list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arrange it alphabetically, numerically, or chronologically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column that uniquely identifies each 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controls the type of data a field will contain—whether it is text, number, date/time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expression that limits the values that can be entered in the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string that contains no characters &amp; used to indicate that you know no value exists for a field.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stores information in separate tables and these tables are connected or linked by a defined relationship that ties the data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lists the database tables and the fields they contain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set of rules for determining which records will be displayed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primary key from one table is used in another table,  this is used to reference the data from the primary key to help avoid redundancy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order sorts data from the end to the beginning, such as from Z to A, 10 to 1, and December to January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and Field Properties</dc:title>
  <dcterms:created xsi:type="dcterms:W3CDTF">2021-10-11T18:23:58Z</dcterms:created>
  <dcterms:modified xsi:type="dcterms:W3CDTF">2021-10-11T18:23:58Z</dcterms:modified>
</cp:coreProperties>
</file>