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Tacking up a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reduce the risk of tack rubbing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Goes under the sadldle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highest point of the horses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should lie flat under the head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front of the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Attaches to girth and d-rings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thing you would do before tacking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Secures the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Protects the horses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the knot used to secure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Needed to steer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Fastens under the horses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Secures round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Goes in the horses mouth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Tacking up a horse</dc:title>
  <dcterms:created xsi:type="dcterms:W3CDTF">2021-10-11T18:24:52Z</dcterms:created>
  <dcterms:modified xsi:type="dcterms:W3CDTF">2021-10-11T18:24:52Z</dcterms:modified>
</cp:coreProperties>
</file>