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Taco 'Bout A New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Dish Soap    </w:t>
      </w:r>
      <w:r>
        <w:t xml:space="preserve">   Pans    </w:t>
      </w:r>
      <w:r>
        <w:t xml:space="preserve">   Pots    </w:t>
      </w:r>
      <w:r>
        <w:t xml:space="preserve">   Purple    </w:t>
      </w:r>
      <w:r>
        <w:t xml:space="preserve">   Orange    </w:t>
      </w:r>
      <w:r>
        <w:t xml:space="preserve">   Yellow    </w:t>
      </w:r>
      <w:r>
        <w:t xml:space="preserve">   Family Room    </w:t>
      </w:r>
      <w:r>
        <w:t xml:space="preserve">   Living Room    </w:t>
      </w:r>
      <w:r>
        <w:t xml:space="preserve">   Hallway    </w:t>
      </w:r>
      <w:r>
        <w:t xml:space="preserve">   Ceiling    </w:t>
      </w:r>
      <w:r>
        <w:t xml:space="preserve">   Door    </w:t>
      </w:r>
      <w:r>
        <w:t xml:space="preserve">   Garden    </w:t>
      </w:r>
      <w:r>
        <w:t xml:space="preserve">   Car    </w:t>
      </w:r>
      <w:r>
        <w:t xml:space="preserve">   Key    </w:t>
      </w:r>
      <w:r>
        <w:t xml:space="preserve">   Kitchen    </w:t>
      </w:r>
      <w:r>
        <w:t xml:space="preserve">   Windows    </w:t>
      </w:r>
      <w:r>
        <w:t xml:space="preserve">   Backyard    </w:t>
      </w:r>
      <w:r>
        <w:t xml:space="preserve">   Love    </w:t>
      </w:r>
      <w:r>
        <w:t xml:space="preserve">   Friends    </w:t>
      </w:r>
      <w:r>
        <w:t xml:space="preserve">   Family    </w:t>
      </w:r>
      <w:r>
        <w:t xml:space="preserve">   Blender    </w:t>
      </w:r>
      <w:r>
        <w:t xml:space="preserve">   Mixer    </w:t>
      </w:r>
      <w:r>
        <w:t xml:space="preserve">   Coffee Marker    </w:t>
      </w:r>
      <w:r>
        <w:t xml:space="preserve">   Wine    </w:t>
      </w:r>
      <w:r>
        <w:t xml:space="preserve">   Bathrooms    </w:t>
      </w:r>
      <w:r>
        <w:t xml:space="preserve">   Bedrooms    </w:t>
      </w:r>
      <w:r>
        <w:t xml:space="preserve">   Congrats    </w:t>
      </w:r>
      <w:r>
        <w:t xml:space="preserve">   New House    </w:t>
      </w:r>
      <w:r>
        <w:t xml:space="preserve">   Tacos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 'Bout A New House</dc:title>
  <dcterms:created xsi:type="dcterms:W3CDTF">2021-10-11T18:25:43Z</dcterms:created>
  <dcterms:modified xsi:type="dcterms:W3CDTF">2021-10-11T18:25:43Z</dcterms:modified>
</cp:coreProperties>
</file>