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Taco Party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BEANS    </w:t>
      </w:r>
      <w:r>
        <w:t xml:space="preserve">   LIME    </w:t>
      </w:r>
      <w:r>
        <w:t xml:space="preserve">   QUESO    </w:t>
      </w:r>
      <w:r>
        <w:t xml:space="preserve">   PARTY    </w:t>
      </w:r>
      <w:r>
        <w:t xml:space="preserve">   TORTILLA    </w:t>
      </w:r>
      <w:r>
        <w:t xml:space="preserve">   PINATA    </w:t>
      </w:r>
      <w:r>
        <w:t xml:space="preserve">   CILANTRO    </w:t>
      </w:r>
      <w:r>
        <w:t xml:space="preserve">   BURRITO    </w:t>
      </w:r>
      <w:r>
        <w:t xml:space="preserve">   CHURROS    </w:t>
      </w:r>
      <w:r>
        <w:t xml:space="preserve">   CELEBRATE    </w:t>
      </w:r>
      <w:r>
        <w:t xml:space="preserve">   FIESTA    </w:t>
      </w:r>
      <w:r>
        <w:t xml:space="preserve">   JALAPENO    </w:t>
      </w:r>
      <w:r>
        <w:t xml:space="preserve">   SALSA    </w:t>
      </w:r>
      <w:r>
        <w:t xml:space="preserve">   GUACAMOLE    </w:t>
      </w:r>
      <w:r>
        <w:t xml:space="preserve">   CACTUS    </w:t>
      </w:r>
      <w:r>
        <w:t xml:space="preserve">   MARIACHI    </w:t>
      </w:r>
      <w:r>
        <w:t xml:space="preserve">   SOMBRERO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 Party Word Search</dc:title>
  <dcterms:created xsi:type="dcterms:W3CDTF">2021-10-11T18:24:24Z</dcterms:created>
  <dcterms:modified xsi:type="dcterms:W3CDTF">2021-10-11T18:24:24Z</dcterms:modified>
</cp:coreProperties>
</file>